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54" w:rsidRDefault="000D161B">
      <w:pPr>
        <w:spacing w:before="45" w:line="336" w:lineRule="exact"/>
        <w:ind w:right="72"/>
        <w:textAlignment w:val="baseline"/>
        <w:rPr>
          <w:rFonts w:ascii="Verdana" w:eastAsia="Verdana" w:hAnsi="Verdana"/>
          <w:b/>
          <w:color w:val="0B0B0B"/>
          <w:spacing w:val="-3"/>
          <w:lang w:val="de-DE"/>
        </w:rPr>
      </w:pPr>
      <w:r>
        <w:pict>
          <v:shapetype id="_x0000_t202" coordsize="21600,21600" o:spt="202" path="m,l,21600r21600,l21600,xe">
            <v:stroke joinstyle="miter"/>
            <v:path gradientshapeok="t" o:connecttype="rect"/>
          </v:shapetype>
          <v:shape id="_x0000_s0" o:spid="_x0000_s1027" type="#_x0000_t202" style="position:absolute;margin-left:-28.55pt;margin-top:556.4pt;width:493.45pt;height:210.7pt;z-index:-251659264;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646"/>
                    <w:gridCol w:w="5223"/>
                  </w:tblGrid>
                  <w:tr w:rsidR="006E5E54">
                    <w:tblPrEx>
                      <w:tblCellMar>
                        <w:top w:w="0" w:type="dxa"/>
                        <w:bottom w:w="0" w:type="dxa"/>
                      </w:tblCellMar>
                    </w:tblPrEx>
                    <w:trPr>
                      <w:trHeight w:hRule="exact" w:val="4214"/>
                    </w:trPr>
                    <w:tc>
                      <w:tcPr>
                        <w:tcW w:w="4646" w:type="dxa"/>
                        <w:tcBorders>
                          <w:top w:val="none" w:sz="0" w:space="0" w:color="000000"/>
                          <w:left w:val="none" w:sz="0" w:space="0" w:color="000000"/>
                          <w:bottom w:val="none" w:sz="0" w:space="0" w:color="000000"/>
                          <w:right w:val="none" w:sz="0" w:space="0" w:color="000000"/>
                        </w:tcBorders>
                      </w:tcPr>
                      <w:p w:rsidR="006E5E54" w:rsidRDefault="000D161B">
                        <w:pPr>
                          <w:spacing w:before="1318" w:line="297" w:lineRule="exact"/>
                          <w:ind w:left="576"/>
                          <w:textAlignment w:val="baseline"/>
                          <w:rPr>
                            <w:rFonts w:ascii="Arial" w:eastAsia="Arial" w:hAnsi="Arial"/>
                            <w:i/>
                            <w:color w:val="0B0B0B"/>
                            <w:sz w:val="23"/>
                            <w:lang w:val="de-DE"/>
                          </w:rPr>
                        </w:pPr>
                        <w:r>
                          <w:rPr>
                            <w:rFonts w:ascii="Arial" w:eastAsia="Arial" w:hAnsi="Arial"/>
                            <w:i/>
                            <w:color w:val="0B0B0B"/>
                            <w:sz w:val="23"/>
                            <w:lang w:val="de-DE"/>
                          </w:rPr>
                          <w:t xml:space="preserve">Go </w:t>
                        </w:r>
                        <w:proofErr w:type="spellStart"/>
                        <w:r>
                          <w:rPr>
                            <w:rFonts w:ascii="Arial" w:eastAsia="Arial" w:hAnsi="Arial"/>
                            <w:i/>
                            <w:color w:val="0B0B0B"/>
                            <w:sz w:val="23"/>
                            <w:lang w:val="de-DE"/>
                          </w:rPr>
                          <w:t>b</w:t>
                        </w:r>
                        <w:r>
                          <w:rPr>
                            <w:rFonts w:ascii="Verdana" w:eastAsia="Verdana" w:hAnsi="Verdana"/>
                            <w:color w:val="0B0B0B"/>
                            <w:lang w:val="de-DE"/>
                          </w:rPr>
                          <w:t>e</w:t>
                        </w:r>
                        <w:proofErr w:type="spellEnd"/>
                        <w:r>
                          <w:rPr>
                            <w:rFonts w:ascii="Verdana" w:eastAsia="Verdana" w:hAnsi="Verdana"/>
                            <w:color w:val="0B0B0B"/>
                            <w:lang w:val="de-DE"/>
                          </w:rPr>
                          <w:t xml:space="preserve"> </w:t>
                        </w:r>
                        <w:proofErr w:type="spellStart"/>
                        <w:r>
                          <w:rPr>
                            <w:rFonts w:ascii="Verdana" w:eastAsia="Verdana" w:hAnsi="Verdana"/>
                            <w:color w:val="0B0B0B"/>
                            <w:lang w:val="de-DE"/>
                          </w:rPr>
                          <w:t>ohlen</w:t>
                        </w:r>
                        <w:proofErr w:type="spellEnd"/>
                        <w:r>
                          <w:rPr>
                            <w:rFonts w:ascii="Verdana" w:eastAsia="Verdana" w:hAnsi="Verdana"/>
                            <w:color w:val="0B0B0B"/>
                            <w:lang w:val="de-DE"/>
                          </w:rPr>
                          <w:t>!</w:t>
                        </w:r>
                      </w:p>
                      <w:p w:rsidR="006E5E54" w:rsidRDefault="000D161B">
                        <w:pPr>
                          <w:spacing w:before="39" w:line="286" w:lineRule="exact"/>
                          <w:ind w:left="576"/>
                          <w:textAlignment w:val="baseline"/>
                          <w:rPr>
                            <w:rFonts w:ascii="Verdana" w:eastAsia="Verdana" w:hAnsi="Verdana"/>
                            <w:color w:val="0B0B0B"/>
                            <w:lang w:val="de-DE"/>
                          </w:rPr>
                        </w:pPr>
                        <w:r>
                          <w:rPr>
                            <w:rFonts w:ascii="Verdana" w:eastAsia="Verdana" w:hAnsi="Verdana"/>
                            <w:color w:val="0B0B0B"/>
                            <w:lang w:val="de-DE"/>
                          </w:rPr>
                          <w:t>Lasst Euch nicht verwirren!</w:t>
                        </w:r>
                      </w:p>
                      <w:p w:rsidR="006E5E54" w:rsidRDefault="000D161B">
                        <w:pPr>
                          <w:spacing w:before="52" w:line="286" w:lineRule="exact"/>
                          <w:ind w:left="576"/>
                          <w:textAlignment w:val="baseline"/>
                          <w:rPr>
                            <w:rFonts w:ascii="Verdana" w:eastAsia="Verdana" w:hAnsi="Verdana"/>
                            <w:color w:val="0B0B0B"/>
                            <w:lang w:val="de-DE"/>
                          </w:rPr>
                        </w:pPr>
                        <w:r>
                          <w:rPr>
                            <w:rFonts w:ascii="Verdana" w:eastAsia="Verdana" w:hAnsi="Verdana"/>
                            <w:color w:val="0B0B0B"/>
                            <w:lang w:val="de-DE"/>
                          </w:rPr>
                          <w:t xml:space="preserve">Eure Gabriele </w:t>
                        </w:r>
                        <w:proofErr w:type="spellStart"/>
                        <w:r>
                          <w:rPr>
                            <w:rFonts w:ascii="Verdana" w:eastAsia="Verdana" w:hAnsi="Verdana"/>
                            <w:color w:val="0B0B0B"/>
                            <w:lang w:val="de-DE"/>
                          </w:rPr>
                          <w:t>Bleher</w:t>
                        </w:r>
                        <w:proofErr w:type="spellEnd"/>
                        <w:r>
                          <w:rPr>
                            <w:rFonts w:ascii="Verdana" w:eastAsia="Verdana" w:hAnsi="Verdana"/>
                            <w:color w:val="0B0B0B"/>
                            <w:lang w:val="de-DE"/>
                          </w:rPr>
                          <w:t>/Gabi.</w:t>
                        </w:r>
                      </w:p>
                      <w:p w:rsidR="006E5E54" w:rsidRDefault="000D161B">
                        <w:pPr>
                          <w:spacing w:before="722" w:line="239" w:lineRule="exact"/>
                          <w:ind w:left="576"/>
                          <w:textAlignment w:val="baseline"/>
                          <w:rPr>
                            <w:rFonts w:ascii="Verdana" w:eastAsia="Verdana" w:hAnsi="Verdana"/>
                            <w:color w:val="0B0B0B"/>
                            <w:sz w:val="19"/>
                            <w:lang w:val="de-DE"/>
                          </w:rPr>
                        </w:pPr>
                        <w:r>
                          <w:rPr>
                            <w:rFonts w:ascii="Verdana" w:eastAsia="Verdana" w:hAnsi="Verdana"/>
                            <w:color w:val="0B0B0B"/>
                            <w:sz w:val="19"/>
                            <w:lang w:val="de-DE"/>
                          </w:rPr>
                          <w:t xml:space="preserve">Pfarrerin Gabriele </w:t>
                        </w:r>
                        <w:proofErr w:type="spellStart"/>
                        <w:r>
                          <w:rPr>
                            <w:rFonts w:ascii="Verdana" w:eastAsia="Verdana" w:hAnsi="Verdana"/>
                            <w:color w:val="0B0B0B"/>
                            <w:sz w:val="19"/>
                            <w:lang w:val="de-DE"/>
                          </w:rPr>
                          <w:t>Bleher</w:t>
                        </w:r>
                        <w:proofErr w:type="spellEnd"/>
                        <w:r>
                          <w:rPr>
                            <w:rFonts w:ascii="Verdana" w:eastAsia="Verdana" w:hAnsi="Verdana"/>
                            <w:color w:val="0B0B0B"/>
                            <w:sz w:val="19"/>
                            <w:lang w:val="de-DE"/>
                          </w:rPr>
                          <w:t xml:space="preserve"> - 0171 3848570</w:t>
                        </w:r>
                      </w:p>
                      <w:p w:rsidR="006E5E54" w:rsidRDefault="000D161B">
                        <w:pPr>
                          <w:spacing w:before="42" w:line="239" w:lineRule="exact"/>
                          <w:ind w:left="576"/>
                          <w:textAlignment w:val="baseline"/>
                          <w:rPr>
                            <w:rFonts w:ascii="Verdana" w:eastAsia="Verdana" w:hAnsi="Verdana"/>
                            <w:color w:val="161C8C"/>
                            <w:sz w:val="19"/>
                            <w:u w:val="single"/>
                            <w:lang w:val="de-DE"/>
                          </w:rPr>
                        </w:pPr>
                        <w:hyperlink r:id="rId5">
                          <w:r>
                            <w:rPr>
                              <w:rFonts w:ascii="Verdana" w:eastAsia="Verdana" w:hAnsi="Verdana"/>
                              <w:color w:val="0000FF"/>
                              <w:sz w:val="19"/>
                              <w:u w:val="single"/>
                              <w:lang w:val="de-DE"/>
                            </w:rPr>
                            <w:t>qabriele.blehereelkb.de</w:t>
                          </w:r>
                        </w:hyperlink>
                        <w:r>
                          <w:rPr>
                            <w:rFonts w:ascii="Verdana" w:eastAsia="Verdana" w:hAnsi="Verdana"/>
                            <w:color w:val="0B0B0B"/>
                            <w:sz w:val="19"/>
                            <w:u w:val="single"/>
                            <w:lang w:val="de-DE"/>
                          </w:rPr>
                          <w:t xml:space="preserve"> </w:t>
                        </w:r>
                      </w:p>
                      <w:p w:rsidR="006E5E54" w:rsidRDefault="000D161B">
                        <w:pPr>
                          <w:spacing w:before="42" w:after="399" w:line="239" w:lineRule="exact"/>
                          <w:ind w:left="576"/>
                          <w:textAlignment w:val="baseline"/>
                          <w:rPr>
                            <w:rFonts w:ascii="Verdana" w:eastAsia="Verdana" w:hAnsi="Verdana"/>
                            <w:color w:val="0B0B0B"/>
                            <w:sz w:val="19"/>
                            <w:lang w:val="de-DE"/>
                          </w:rPr>
                        </w:pPr>
                        <w:r>
                          <w:rPr>
                            <w:rFonts w:ascii="Verdana" w:eastAsia="Verdana" w:hAnsi="Verdana"/>
                            <w:color w:val="0B0B0B"/>
                            <w:sz w:val="19"/>
                            <w:lang w:val="de-DE"/>
                          </w:rPr>
                          <w:t xml:space="preserve">Siedlerstraße 4 - 87544 </w:t>
                        </w:r>
                        <w:proofErr w:type="spellStart"/>
                        <w:r>
                          <w:rPr>
                            <w:rFonts w:ascii="Verdana" w:eastAsia="Verdana" w:hAnsi="Verdana"/>
                            <w:color w:val="0B0B0B"/>
                            <w:sz w:val="19"/>
                            <w:lang w:val="de-DE"/>
                          </w:rPr>
                          <w:t>Blaichach</w:t>
                        </w:r>
                        <w:proofErr w:type="spellEnd"/>
                      </w:p>
                    </w:tc>
                    <w:tc>
                      <w:tcPr>
                        <w:tcW w:w="5223" w:type="dxa"/>
                        <w:tcBorders>
                          <w:top w:val="none" w:sz="0" w:space="0" w:color="000000"/>
                          <w:left w:val="none" w:sz="0" w:space="0" w:color="000000"/>
                          <w:bottom w:val="none" w:sz="0" w:space="0" w:color="000000"/>
                          <w:right w:val="none" w:sz="0" w:space="0" w:color="000000"/>
                        </w:tcBorders>
                      </w:tcPr>
                      <w:p w:rsidR="006E5E54" w:rsidRDefault="000D161B">
                        <w:pPr>
                          <w:jc w:val="center"/>
                          <w:textAlignment w:val="baseline"/>
                        </w:pPr>
                        <w:r>
                          <w:rPr>
                            <w:noProof/>
                          </w:rPr>
                          <w:drawing>
                            <wp:inline distT="0" distB="0" distL="0" distR="0">
                              <wp:extent cx="3316605" cy="26758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3316605" cy="2675890"/>
                                      </a:xfrm>
                                      <a:prstGeom prst="rect">
                                        <a:avLst/>
                                      </a:prstGeom>
                                    </pic:spPr>
                                  </pic:pic>
                                </a:graphicData>
                              </a:graphic>
                            </wp:inline>
                          </w:drawing>
                        </w:r>
                      </w:p>
                    </w:tc>
                  </w:tr>
                </w:tbl>
                <w:p w:rsidR="00000000" w:rsidRDefault="000D161B"/>
              </w:txbxContent>
            </v:textbox>
            <w10:wrap type="square"/>
          </v:shape>
        </w:pict>
      </w:r>
      <w:r>
        <w:rPr>
          <w:rFonts w:ascii="Verdana" w:eastAsia="Verdana" w:hAnsi="Verdana"/>
          <w:b/>
          <w:color w:val="0B0B0B"/>
          <w:spacing w:val="-3"/>
          <w:lang w:val="de-DE"/>
        </w:rPr>
        <w:t xml:space="preserve">Ich möchte auch in diesen Tagen gerne für </w:t>
      </w:r>
      <w:r>
        <w:rPr>
          <w:rFonts w:ascii="Arial" w:eastAsia="Arial" w:hAnsi="Arial"/>
          <w:b/>
          <w:i/>
          <w:color w:val="0B0B0B"/>
          <w:spacing w:val="-3"/>
          <w:sz w:val="23"/>
          <w:lang w:val="de-DE"/>
        </w:rPr>
        <w:t xml:space="preserve">Sie </w:t>
      </w:r>
      <w:r>
        <w:rPr>
          <w:rFonts w:ascii="Verdana" w:eastAsia="Verdana" w:hAnsi="Verdana"/>
          <w:b/>
          <w:color w:val="0B0B0B"/>
          <w:spacing w:val="-3"/>
          <w:lang w:val="de-DE"/>
        </w:rPr>
        <w:t xml:space="preserve">da sein - </w:t>
      </w:r>
      <w:r>
        <w:rPr>
          <w:rFonts w:ascii="Verdana" w:eastAsia="Verdana" w:hAnsi="Verdana"/>
          <w:color w:val="0B0B0B"/>
          <w:spacing w:val="-3"/>
          <w:lang w:val="de-DE"/>
        </w:rPr>
        <w:t xml:space="preserve">vielleicht auf andere Weise. Sonst laden wir zu Gottesdiensten und Veranstaltungen in die </w:t>
      </w:r>
      <w:proofErr w:type="spellStart"/>
      <w:r>
        <w:rPr>
          <w:rFonts w:ascii="Verdana" w:eastAsia="Verdana" w:hAnsi="Verdana"/>
          <w:color w:val="0B0B0B"/>
          <w:spacing w:val="-3"/>
          <w:lang w:val="de-DE"/>
        </w:rPr>
        <w:t>Stephanuskirche</w:t>
      </w:r>
      <w:proofErr w:type="spellEnd"/>
      <w:r>
        <w:rPr>
          <w:rFonts w:ascii="Verdana" w:eastAsia="Verdana" w:hAnsi="Verdana"/>
          <w:color w:val="0B0B0B"/>
          <w:spacing w:val="-3"/>
          <w:lang w:val="de-DE"/>
        </w:rPr>
        <w:t xml:space="preserve"> ein, um Gemeinschaft, Stärkung und Gottes Nähe zu teilen. Das ist derzeit so nicht möglich. </w:t>
      </w:r>
      <w:r>
        <w:rPr>
          <w:rFonts w:ascii="Verdana" w:eastAsia="Verdana" w:hAnsi="Verdana"/>
          <w:b/>
          <w:color w:val="0B0B0B"/>
          <w:spacing w:val="-3"/>
          <w:lang w:val="de-DE"/>
        </w:rPr>
        <w:t>De</w:t>
      </w:r>
      <w:r>
        <w:rPr>
          <w:rFonts w:ascii="Verdana" w:eastAsia="Verdana" w:hAnsi="Verdana"/>
          <w:b/>
          <w:color w:val="0B0B0B"/>
          <w:spacing w:val="-3"/>
          <w:lang w:val="de-DE"/>
        </w:rPr>
        <w:t xml:space="preserve">nnoch möchte ich gerne für </w:t>
      </w:r>
      <w:r>
        <w:rPr>
          <w:rFonts w:ascii="Arial" w:eastAsia="Arial" w:hAnsi="Arial"/>
          <w:b/>
          <w:i/>
          <w:color w:val="0B0B0B"/>
          <w:spacing w:val="-3"/>
          <w:sz w:val="23"/>
          <w:lang w:val="de-DE"/>
        </w:rPr>
        <w:t xml:space="preserve">Sie </w:t>
      </w:r>
      <w:r>
        <w:rPr>
          <w:rFonts w:ascii="Verdana" w:eastAsia="Verdana" w:hAnsi="Verdana"/>
          <w:b/>
          <w:color w:val="0B0B0B"/>
          <w:spacing w:val="-3"/>
          <w:lang w:val="de-DE"/>
        </w:rPr>
        <w:t>da sein: Mit ...</w:t>
      </w:r>
    </w:p>
    <w:p w:rsidR="006E5E54" w:rsidRDefault="000D161B">
      <w:pPr>
        <w:numPr>
          <w:ilvl w:val="0"/>
          <w:numId w:val="1"/>
        </w:numPr>
        <w:spacing w:before="358" w:line="298" w:lineRule="exact"/>
        <w:textAlignment w:val="baseline"/>
        <w:rPr>
          <w:rFonts w:ascii="Verdana" w:eastAsia="Verdana" w:hAnsi="Verdana"/>
          <w:b/>
          <w:color w:val="39471B"/>
          <w:lang w:val="de-DE"/>
        </w:rPr>
      </w:pPr>
      <w:r>
        <w:rPr>
          <w:rFonts w:ascii="Verdana" w:eastAsia="Verdana" w:hAnsi="Verdana"/>
          <w:b/>
          <w:color w:val="39471B"/>
          <w:lang w:val="de-DE"/>
        </w:rPr>
        <w:t>Hilfe</w:t>
      </w:r>
    </w:p>
    <w:p w:rsidR="006E5E54" w:rsidRDefault="000D161B">
      <w:pPr>
        <w:spacing w:before="38" w:line="304" w:lineRule="exact"/>
        <w:textAlignment w:val="baseline"/>
        <w:rPr>
          <w:rFonts w:ascii="Verdana" w:eastAsia="Verdana" w:hAnsi="Verdana"/>
          <w:color w:val="0B0B0B"/>
          <w:lang w:val="de-DE"/>
        </w:rPr>
      </w:pPr>
      <w:r>
        <w:rPr>
          <w:rFonts w:ascii="Verdana" w:eastAsia="Verdana" w:hAnsi="Verdana"/>
          <w:color w:val="0B0B0B"/>
          <w:lang w:val="de-DE"/>
        </w:rPr>
        <w:t>Bitte meldet Euch, wenn Ihr Fragen habt - oder sprechen wollt.</w:t>
      </w:r>
    </w:p>
    <w:p w:rsidR="006E5E54" w:rsidRDefault="000D161B">
      <w:pPr>
        <w:spacing w:before="27" w:line="304" w:lineRule="exact"/>
        <w:textAlignment w:val="baseline"/>
        <w:rPr>
          <w:rFonts w:ascii="Verdana" w:eastAsia="Verdana" w:hAnsi="Verdana"/>
          <w:color w:val="0B0B0B"/>
          <w:spacing w:val="1"/>
          <w:lang w:val="de-DE"/>
        </w:rPr>
      </w:pPr>
      <w:r>
        <w:rPr>
          <w:rFonts w:ascii="Verdana" w:eastAsia="Verdana" w:hAnsi="Verdana"/>
          <w:color w:val="0B0B0B"/>
          <w:spacing w:val="1"/>
          <w:lang w:val="de-DE"/>
        </w:rPr>
        <w:t>Bitte meldet Euch, wenn Ihr Hilfe braucht - oder jemanden kennt, der Hilfe</w:t>
      </w:r>
    </w:p>
    <w:p w:rsidR="006E5E54" w:rsidRDefault="000D161B">
      <w:pPr>
        <w:spacing w:before="34" w:line="288" w:lineRule="exact"/>
        <w:textAlignment w:val="baseline"/>
        <w:rPr>
          <w:rFonts w:ascii="Verdana" w:eastAsia="Verdana" w:hAnsi="Verdana"/>
          <w:color w:val="0B0B0B"/>
          <w:spacing w:val="-3"/>
          <w:lang w:val="de-DE"/>
        </w:rPr>
      </w:pPr>
      <w:r>
        <w:rPr>
          <w:rFonts w:ascii="Verdana" w:eastAsia="Verdana" w:hAnsi="Verdana"/>
          <w:color w:val="0B0B0B"/>
          <w:spacing w:val="-3"/>
          <w:lang w:val="de-DE"/>
        </w:rPr>
        <w:t>braucht. (auch Einkäufe usw.)</w:t>
      </w:r>
    </w:p>
    <w:p w:rsidR="006E5E54" w:rsidRDefault="000D161B">
      <w:pPr>
        <w:spacing w:before="48" w:line="286" w:lineRule="exact"/>
        <w:textAlignment w:val="baseline"/>
        <w:rPr>
          <w:rFonts w:ascii="Verdana" w:eastAsia="Verdana" w:hAnsi="Verdana"/>
          <w:color w:val="0B0B0B"/>
          <w:spacing w:val="-2"/>
          <w:lang w:val="de-DE"/>
        </w:rPr>
      </w:pPr>
      <w:r>
        <w:rPr>
          <w:rFonts w:ascii="Verdana" w:eastAsia="Verdana" w:hAnsi="Verdana"/>
          <w:color w:val="0B0B0B"/>
          <w:spacing w:val="-2"/>
          <w:lang w:val="de-DE"/>
        </w:rPr>
        <w:t>Bitte meldet Euch ... keiner soll allein sein.</w:t>
      </w:r>
    </w:p>
    <w:p w:rsidR="006E5E54" w:rsidRDefault="000D161B">
      <w:pPr>
        <w:numPr>
          <w:ilvl w:val="0"/>
          <w:numId w:val="1"/>
        </w:numPr>
        <w:spacing w:before="381" w:line="306" w:lineRule="exact"/>
        <w:textAlignment w:val="baseline"/>
        <w:rPr>
          <w:rFonts w:ascii="Verdana" w:eastAsia="Verdana" w:hAnsi="Verdana"/>
          <w:b/>
          <w:color w:val="0B0B0B"/>
          <w:spacing w:val="-6"/>
          <w:lang w:val="de-DE"/>
        </w:rPr>
      </w:pPr>
      <w:r>
        <w:rPr>
          <w:rFonts w:ascii="Verdana" w:eastAsia="Verdana" w:hAnsi="Verdana"/>
          <w:b/>
          <w:color w:val="0B0B0B"/>
          <w:spacing w:val="-6"/>
          <w:lang w:val="de-DE"/>
        </w:rPr>
        <w:t xml:space="preserve">Singen und </w:t>
      </w:r>
      <w:r>
        <w:rPr>
          <w:rFonts w:ascii="Arial" w:eastAsia="Arial" w:hAnsi="Arial"/>
          <w:b/>
          <w:i/>
          <w:color w:val="0B0B0B"/>
          <w:spacing w:val="-6"/>
          <w:sz w:val="23"/>
          <w:lang w:val="de-DE"/>
        </w:rPr>
        <w:t xml:space="preserve">Beten </w:t>
      </w:r>
      <w:r>
        <w:rPr>
          <w:rFonts w:ascii="Verdana" w:eastAsia="Verdana" w:hAnsi="Verdana"/>
          <w:b/>
          <w:color w:val="0B0B0B"/>
          <w:spacing w:val="-6"/>
          <w:lang w:val="de-DE"/>
        </w:rPr>
        <w:t>füreinander</w:t>
      </w:r>
    </w:p>
    <w:p w:rsidR="006E5E54" w:rsidRDefault="000D161B">
      <w:pPr>
        <w:spacing w:line="333" w:lineRule="exact"/>
        <w:textAlignment w:val="baseline"/>
        <w:rPr>
          <w:rFonts w:ascii="Verdana" w:eastAsia="Verdana" w:hAnsi="Verdana"/>
          <w:color w:val="0B0B0B"/>
          <w:lang w:val="de-DE"/>
        </w:rPr>
      </w:pPr>
      <w:r>
        <w:rPr>
          <w:rFonts w:ascii="Verdana" w:eastAsia="Verdana" w:hAnsi="Verdana"/>
          <w:color w:val="0B0B0B"/>
          <w:lang w:val="de-DE"/>
        </w:rPr>
        <w:t xml:space="preserve">Die </w:t>
      </w:r>
      <w:proofErr w:type="spellStart"/>
      <w:r>
        <w:rPr>
          <w:rFonts w:ascii="Verdana" w:eastAsia="Verdana" w:hAnsi="Verdana"/>
          <w:color w:val="0B0B0B"/>
          <w:lang w:val="de-DE"/>
        </w:rPr>
        <w:t>Stephanuskirche</w:t>
      </w:r>
      <w:proofErr w:type="spellEnd"/>
      <w:r>
        <w:rPr>
          <w:rFonts w:ascii="Verdana" w:eastAsia="Verdana" w:hAnsi="Verdana"/>
          <w:color w:val="0B0B0B"/>
          <w:lang w:val="de-DE"/>
        </w:rPr>
        <w:t xml:space="preserve"> ist jeden Tag von 8.00 bis 20.00 Uhr offen. Sie können</w:t>
      </w:r>
    </w:p>
    <w:p w:rsidR="006E5E54" w:rsidRDefault="000D161B">
      <w:pPr>
        <w:spacing w:line="326" w:lineRule="exact"/>
        <w:textAlignment w:val="baseline"/>
        <w:rPr>
          <w:rFonts w:ascii="Verdana" w:eastAsia="Verdana" w:hAnsi="Verdana"/>
          <w:color w:val="0B0B0B"/>
          <w:lang w:val="de-DE"/>
        </w:rPr>
      </w:pPr>
      <w:r>
        <w:rPr>
          <w:rFonts w:ascii="Verdana" w:eastAsia="Verdana" w:hAnsi="Verdana"/>
          <w:color w:val="0B0B0B"/>
          <w:lang w:val="de-DE"/>
        </w:rPr>
        <w:t xml:space="preserve">dort gerne beten oder laut singen. Ich lege Texte und geistliche Impulse </w:t>
      </w:r>
      <w:r>
        <w:rPr>
          <w:rFonts w:ascii="Verdana" w:eastAsia="Verdana" w:hAnsi="Verdana"/>
          <w:b/>
          <w:color w:val="0B0B0B"/>
          <w:sz w:val="19"/>
          <w:lang w:val="de-DE"/>
        </w:rPr>
        <w:t>aus.</w:t>
      </w:r>
    </w:p>
    <w:p w:rsidR="006E5E54" w:rsidRPr="000D161B" w:rsidRDefault="000D161B">
      <w:pPr>
        <w:numPr>
          <w:ilvl w:val="0"/>
          <w:numId w:val="1"/>
        </w:numPr>
        <w:spacing w:before="370" w:line="298" w:lineRule="exact"/>
        <w:textAlignment w:val="baseline"/>
        <w:rPr>
          <w:rFonts w:ascii="Verdana" w:eastAsia="Verdana" w:hAnsi="Verdana"/>
          <w:b/>
          <w:dstrike/>
          <w:color w:val="0B0B0B"/>
          <w:spacing w:val="-11"/>
          <w:lang w:val="de-DE"/>
        </w:rPr>
      </w:pPr>
      <w:r w:rsidRPr="000D161B">
        <w:rPr>
          <w:rFonts w:ascii="Verdana" w:eastAsia="Verdana" w:hAnsi="Verdana"/>
          <w:b/>
          <w:dstrike/>
          <w:color w:val="0B0B0B"/>
          <w:spacing w:val="-11"/>
          <w:lang w:val="de-DE"/>
        </w:rPr>
        <w:t>Neuen Wegen</w:t>
      </w:r>
      <w:r>
        <w:rPr>
          <w:rFonts w:ascii="Verdana" w:eastAsia="Verdana" w:hAnsi="Verdana"/>
          <w:b/>
          <w:dstrike/>
          <w:color w:val="0B0B0B"/>
          <w:spacing w:val="-11"/>
          <w:lang w:val="de-DE"/>
        </w:rPr>
        <w:t xml:space="preserve">  </w:t>
      </w:r>
      <w:bookmarkStart w:id="0" w:name="_GoBack"/>
      <w:bookmarkEnd w:id="0"/>
    </w:p>
    <w:p w:rsidR="006E5E54" w:rsidRPr="000D161B" w:rsidRDefault="000D161B">
      <w:pPr>
        <w:spacing w:line="335" w:lineRule="exact"/>
        <w:textAlignment w:val="baseline"/>
        <w:rPr>
          <w:rFonts w:ascii="Verdana" w:eastAsia="Verdana" w:hAnsi="Verdana"/>
          <w:dstrike/>
          <w:color w:val="0B0B0B"/>
          <w:lang w:val="de-DE"/>
        </w:rPr>
      </w:pPr>
      <w:r w:rsidRPr="000D161B">
        <w:rPr>
          <w:rFonts w:ascii="Verdana" w:eastAsia="Verdana" w:hAnsi="Verdana"/>
          <w:dstrike/>
          <w:color w:val="0B0B0B"/>
          <w:lang w:val="de-DE"/>
        </w:rPr>
        <w:t>Falls die Gottesdienste am Karfreitag und Ostern noch nicht möglich sein</w:t>
      </w:r>
    </w:p>
    <w:p w:rsidR="006E5E54" w:rsidRPr="000D161B" w:rsidRDefault="000D161B">
      <w:pPr>
        <w:spacing w:line="336" w:lineRule="exact"/>
        <w:textAlignment w:val="baseline"/>
        <w:rPr>
          <w:rFonts w:ascii="Verdana" w:eastAsia="Verdana" w:hAnsi="Verdana"/>
          <w:dstrike/>
          <w:color w:val="0B0B0B"/>
          <w:spacing w:val="-1"/>
          <w:lang w:val="de-DE"/>
        </w:rPr>
      </w:pPr>
      <w:r w:rsidRPr="000D161B">
        <w:rPr>
          <w:rFonts w:ascii="Verdana" w:eastAsia="Verdana" w:hAnsi="Verdana"/>
          <w:dstrike/>
          <w:color w:val="0B0B0B"/>
          <w:spacing w:val="-1"/>
          <w:lang w:val="de-DE"/>
        </w:rPr>
        <w:t>sollten, möchte ich Sie gerne auf neue Weise einladen:</w:t>
      </w:r>
    </w:p>
    <w:p w:rsidR="006E5E54" w:rsidRPr="000D161B" w:rsidRDefault="000D161B">
      <w:pPr>
        <w:numPr>
          <w:ilvl w:val="0"/>
          <w:numId w:val="2"/>
        </w:numPr>
        <w:tabs>
          <w:tab w:val="clear" w:pos="360"/>
          <w:tab w:val="left" w:pos="720"/>
        </w:tabs>
        <w:spacing w:before="301" w:line="336" w:lineRule="exact"/>
        <w:ind w:left="720" w:right="72" w:hanging="360"/>
        <w:textAlignment w:val="baseline"/>
        <w:rPr>
          <w:rFonts w:ascii="Verdana" w:eastAsia="Verdana" w:hAnsi="Verdana"/>
          <w:dstrike/>
          <w:color w:val="0B0B0B"/>
          <w:spacing w:val="-2"/>
          <w:lang w:val="de-DE"/>
        </w:rPr>
      </w:pPr>
      <w:r w:rsidRPr="000D161B">
        <w:rPr>
          <w:rFonts w:ascii="Verdana" w:eastAsia="Verdana" w:hAnsi="Verdana"/>
          <w:dstrike/>
          <w:color w:val="0B0B0B"/>
          <w:spacing w:val="-2"/>
          <w:lang w:val="de-DE"/>
        </w:rPr>
        <w:t xml:space="preserve">Karfreitag 10.00 </w:t>
      </w:r>
      <w:r w:rsidRPr="000D161B">
        <w:rPr>
          <w:rFonts w:ascii="Verdana" w:eastAsia="Verdana" w:hAnsi="Verdana"/>
          <w:b/>
          <w:dstrike/>
          <w:color w:val="0B0B0B"/>
          <w:spacing w:val="-2"/>
          <w:lang w:val="de-DE"/>
        </w:rPr>
        <w:t xml:space="preserve">Uhr in Ihrem Auto - </w:t>
      </w:r>
      <w:r w:rsidRPr="000D161B">
        <w:rPr>
          <w:rFonts w:ascii="Verdana" w:eastAsia="Verdana" w:hAnsi="Verdana"/>
          <w:dstrike/>
          <w:color w:val="0B0B0B"/>
          <w:spacing w:val="-2"/>
          <w:lang w:val="de-DE"/>
        </w:rPr>
        <w:t xml:space="preserve">oder im weiten Abstand zueinander zu Fuß - auf dem Boschparkplatz an der </w:t>
      </w:r>
      <w:proofErr w:type="spellStart"/>
      <w:r w:rsidRPr="000D161B">
        <w:rPr>
          <w:rFonts w:ascii="Verdana" w:eastAsia="Verdana" w:hAnsi="Verdana"/>
          <w:dstrike/>
          <w:color w:val="0B0B0B"/>
          <w:spacing w:val="-2"/>
          <w:lang w:val="de-DE"/>
        </w:rPr>
        <w:t>Sonthofener</w:t>
      </w:r>
      <w:proofErr w:type="spellEnd"/>
      <w:r w:rsidRPr="000D161B">
        <w:rPr>
          <w:rFonts w:ascii="Verdana" w:eastAsia="Verdana" w:hAnsi="Verdana"/>
          <w:dstrike/>
          <w:color w:val="0B0B0B"/>
          <w:spacing w:val="-2"/>
          <w:lang w:val="de-DE"/>
        </w:rPr>
        <w:t xml:space="preserve"> Straße in </w:t>
      </w:r>
      <w:proofErr w:type="spellStart"/>
      <w:r w:rsidRPr="000D161B">
        <w:rPr>
          <w:rFonts w:ascii="Verdana" w:eastAsia="Verdana" w:hAnsi="Verdana"/>
          <w:dstrike/>
          <w:color w:val="0B0B0B"/>
          <w:spacing w:val="-2"/>
          <w:lang w:val="de-DE"/>
        </w:rPr>
        <w:t>Blaichach</w:t>
      </w:r>
      <w:proofErr w:type="spellEnd"/>
      <w:r w:rsidRPr="000D161B">
        <w:rPr>
          <w:rFonts w:ascii="Verdana" w:eastAsia="Verdana" w:hAnsi="Verdana"/>
          <w:dstrike/>
          <w:color w:val="0B0B0B"/>
          <w:spacing w:val="-2"/>
          <w:lang w:val="de-DE"/>
        </w:rPr>
        <w:t xml:space="preserve"> gegenüber dem Ausbildungszentrum. Wir versuchen ein Mikrofon aufzustellen und können zumindest Gebet, eine kleine Ansprache, ein Lied </w:t>
      </w:r>
      <w:r w:rsidRPr="000D161B">
        <w:rPr>
          <w:rFonts w:ascii="Verdana" w:eastAsia="Verdana" w:hAnsi="Verdana"/>
          <w:b/>
          <w:dstrike/>
          <w:color w:val="0B0B0B"/>
          <w:spacing w:val="-2"/>
          <w:sz w:val="19"/>
          <w:lang w:val="de-DE"/>
        </w:rPr>
        <w:t xml:space="preserve">usw. </w:t>
      </w:r>
      <w:r w:rsidRPr="000D161B">
        <w:rPr>
          <w:rFonts w:ascii="Verdana" w:eastAsia="Verdana" w:hAnsi="Verdana"/>
          <w:dstrike/>
          <w:color w:val="0B0B0B"/>
          <w:spacing w:val="-2"/>
          <w:lang w:val="de-DE"/>
        </w:rPr>
        <w:t xml:space="preserve">miteinander </w:t>
      </w:r>
      <w:r w:rsidRPr="000D161B">
        <w:rPr>
          <w:rFonts w:ascii="Verdana" w:eastAsia="Verdana" w:hAnsi="Verdana"/>
          <w:dstrike/>
          <w:color w:val="0B0B0B"/>
          <w:spacing w:val="-2"/>
          <w:lang w:val="de-DE"/>
        </w:rPr>
        <w:t>teilen.</w:t>
      </w:r>
    </w:p>
    <w:p w:rsidR="006E5E54" w:rsidRPr="000D161B" w:rsidRDefault="000D161B">
      <w:pPr>
        <w:numPr>
          <w:ilvl w:val="0"/>
          <w:numId w:val="2"/>
        </w:numPr>
        <w:tabs>
          <w:tab w:val="clear" w:pos="360"/>
          <w:tab w:val="left" w:pos="720"/>
        </w:tabs>
        <w:spacing w:line="334" w:lineRule="exact"/>
        <w:ind w:left="720" w:right="144" w:hanging="360"/>
        <w:textAlignment w:val="baseline"/>
        <w:rPr>
          <w:rFonts w:ascii="Verdana" w:eastAsia="Verdana" w:hAnsi="Verdana"/>
          <w:dstrike/>
          <w:color w:val="0B0B0B"/>
          <w:lang w:val="de-DE"/>
        </w:rPr>
      </w:pPr>
      <w:r w:rsidRPr="000D161B">
        <w:rPr>
          <w:rFonts w:ascii="Verdana" w:eastAsia="Verdana" w:hAnsi="Verdana"/>
          <w:dstrike/>
          <w:color w:val="0B0B0B"/>
          <w:lang w:val="de-DE"/>
        </w:rPr>
        <w:t>Osternacht 5.00 Uhr - kleines Osterfeuer in der Feuerschale</w:t>
      </w:r>
      <w:r w:rsidRPr="000D161B">
        <w:rPr>
          <w:rFonts w:ascii="Verdana" w:eastAsia="Verdana" w:hAnsi="Verdana"/>
          <w:dstrike/>
          <w:color w:val="39471B"/>
          <w:lang w:val="de-DE"/>
        </w:rPr>
        <w:t xml:space="preserve"> -</w:t>
      </w:r>
      <w:r w:rsidRPr="000D161B">
        <w:rPr>
          <w:rFonts w:ascii="Verdana" w:eastAsia="Verdana" w:hAnsi="Verdana"/>
          <w:dstrike/>
          <w:color w:val="0B0B0B"/>
          <w:lang w:val="de-DE"/>
        </w:rPr>
        <w:t xml:space="preserve"> Singen, kleine Ansprache und Gebet. Das Osterlicht geben wir mit kleinen Kerzen zu Ihnen ins Auto.</w:t>
      </w:r>
    </w:p>
    <w:p w:rsidR="006E5E54" w:rsidRPr="000D161B" w:rsidRDefault="000D161B">
      <w:pPr>
        <w:spacing w:line="332" w:lineRule="exact"/>
        <w:ind w:right="288"/>
        <w:textAlignment w:val="baseline"/>
        <w:rPr>
          <w:rFonts w:ascii="Verdana" w:eastAsia="Verdana" w:hAnsi="Verdana"/>
          <w:dstrike/>
          <w:color w:val="0B0B0B"/>
          <w:lang w:val="de-DE"/>
        </w:rPr>
      </w:pPr>
      <w:r w:rsidRPr="000D161B">
        <w:rPr>
          <w:rFonts w:ascii="Verdana" w:eastAsia="Verdana" w:hAnsi="Verdana"/>
          <w:dstrike/>
          <w:color w:val="0B0B0B"/>
          <w:lang w:val="de-DE"/>
        </w:rPr>
        <w:t>Alle bleiben im Auto sitzen, - dass alle geschützt sind. Wir halten Abstand und sind do</w:t>
      </w:r>
      <w:r w:rsidRPr="000D161B">
        <w:rPr>
          <w:rFonts w:ascii="Verdana" w:eastAsia="Verdana" w:hAnsi="Verdana"/>
          <w:dstrike/>
          <w:color w:val="0B0B0B"/>
          <w:lang w:val="de-DE"/>
        </w:rPr>
        <w:t>ch beieinander.</w:t>
      </w:r>
    </w:p>
    <w:p w:rsidR="006E5E54" w:rsidRPr="000D161B" w:rsidRDefault="000D161B">
      <w:pPr>
        <w:spacing w:before="351" w:line="336" w:lineRule="exact"/>
        <w:ind w:right="72"/>
        <w:textAlignment w:val="baseline"/>
        <w:rPr>
          <w:rFonts w:ascii="Verdana" w:eastAsia="Verdana" w:hAnsi="Verdana"/>
          <w:dstrike/>
          <w:color w:val="0B0B0B"/>
          <w:lang w:val="de-DE"/>
        </w:rPr>
      </w:pPr>
      <w:r w:rsidRPr="000D161B">
        <w:rPr>
          <w:rFonts w:ascii="Verdana" w:eastAsia="Verdana" w:hAnsi="Verdana"/>
          <w:dstrike/>
          <w:color w:val="0B0B0B"/>
          <w:lang w:val="de-DE"/>
        </w:rPr>
        <w:t>Bitte schauen Sie auf unsere Homepage oder rufen Sie mich an, um zu erfahren, wie die Form der Feiern sein wird. Vielleicht ist bis dahin ja alles schon wieder in der Kirche möglich. Wir werden sehen.</w:t>
      </w:r>
    </w:p>
    <w:p w:rsidR="006E5E54" w:rsidRPr="000D161B" w:rsidRDefault="006E5E54">
      <w:pPr>
        <w:rPr>
          <w:dstrike/>
        </w:rPr>
        <w:sectPr w:rsidR="006E5E54" w:rsidRPr="000D161B">
          <w:pgSz w:w="11904" w:h="16834"/>
          <w:pgMar w:top="1160" w:right="1488" w:bottom="4150" w:left="1416" w:header="720" w:footer="720" w:gutter="0"/>
          <w:cols w:space="720"/>
        </w:sectPr>
      </w:pPr>
    </w:p>
    <w:p w:rsidR="006E5E54" w:rsidRDefault="000D161B">
      <w:pPr>
        <w:spacing w:before="43" w:line="291" w:lineRule="exact"/>
        <w:ind w:left="5688"/>
        <w:textAlignment w:val="baseline"/>
        <w:rPr>
          <w:rFonts w:ascii="Verdana" w:eastAsia="Verdana" w:hAnsi="Verdana"/>
          <w:color w:val="000000"/>
          <w:spacing w:val="-6"/>
          <w:sz w:val="23"/>
          <w:lang w:val="de-DE"/>
        </w:rPr>
      </w:pPr>
      <w:r>
        <w:lastRenderedPageBreak/>
        <w:pict>
          <v:shape id="_x0000_s1026" type="#_x0000_t202" style="position:absolute;left:0;text-align:left;margin-left:189.1pt;margin-top:18pt;width:390.75pt;height:172.65pt;z-index:-251658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565"/>
                    <w:gridCol w:w="1171"/>
                    <w:gridCol w:w="2391"/>
                    <w:gridCol w:w="2688"/>
                  </w:tblGrid>
                  <w:tr w:rsidR="006E5E54">
                    <w:tblPrEx>
                      <w:tblCellMar>
                        <w:top w:w="0" w:type="dxa"/>
                        <w:bottom w:w="0" w:type="dxa"/>
                      </w:tblCellMar>
                    </w:tblPrEx>
                    <w:trPr>
                      <w:trHeight w:hRule="exact" w:val="1181"/>
                    </w:trPr>
                    <w:tc>
                      <w:tcPr>
                        <w:tcW w:w="1565" w:type="dxa"/>
                        <w:tcBorders>
                          <w:top w:val="none" w:sz="0" w:space="0" w:color="000000"/>
                          <w:left w:val="none" w:sz="0" w:space="0" w:color="000000"/>
                          <w:bottom w:val="none" w:sz="0" w:space="0" w:color="000000"/>
                          <w:right w:val="none" w:sz="0" w:space="0" w:color="000000"/>
                        </w:tcBorders>
                      </w:tcPr>
                      <w:p w:rsidR="006E5E54" w:rsidRDefault="006E5E54"/>
                    </w:tc>
                    <w:tc>
                      <w:tcPr>
                        <w:tcW w:w="1171" w:type="dxa"/>
                        <w:tcBorders>
                          <w:top w:val="none" w:sz="0" w:space="0" w:color="000000"/>
                          <w:left w:val="none" w:sz="0" w:space="0" w:color="000000"/>
                          <w:bottom w:val="none" w:sz="0" w:space="0" w:color="000000"/>
                          <w:right w:val="none" w:sz="0" w:space="0" w:color="000000"/>
                        </w:tcBorders>
                        <w:shd w:val="clear" w:color="89A3DD" w:fill="89A3DD"/>
                      </w:tcPr>
                      <w:p w:rsidR="006E5E54" w:rsidRDefault="000D161B">
                        <w:pPr>
                          <w:textAlignment w:val="baseline"/>
                          <w:rPr>
                            <w:rFonts w:ascii="Arial Narrow" w:eastAsia="Arial Narrow" w:hAnsi="Arial Narrow"/>
                            <w:color w:val="000000"/>
                            <w:sz w:val="24"/>
                            <w:lang w:val="de-DE"/>
                          </w:rPr>
                        </w:pPr>
                        <w:r>
                          <w:rPr>
                            <w:rFonts w:ascii="Arial Narrow" w:eastAsia="Arial Narrow" w:hAnsi="Arial Narrow"/>
                            <w:color w:val="000000"/>
                            <w:sz w:val="24"/>
                            <w:lang w:val="de-DE"/>
                          </w:rPr>
                          <w:t xml:space="preserve"> </w:t>
                        </w:r>
                      </w:p>
                    </w:tc>
                    <w:tc>
                      <w:tcPr>
                        <w:tcW w:w="2391" w:type="dxa"/>
                        <w:tcBorders>
                          <w:top w:val="none" w:sz="0" w:space="0" w:color="000000"/>
                          <w:left w:val="none" w:sz="0" w:space="0" w:color="000000"/>
                          <w:bottom w:val="none" w:sz="0" w:space="0" w:color="000000"/>
                          <w:right w:val="none" w:sz="0" w:space="0" w:color="000000"/>
                        </w:tcBorders>
                      </w:tcPr>
                      <w:p w:rsidR="006E5E54" w:rsidRDefault="006E5E54"/>
                    </w:tc>
                    <w:tc>
                      <w:tcPr>
                        <w:tcW w:w="2688" w:type="dxa"/>
                        <w:vMerge w:val="restart"/>
                        <w:tcBorders>
                          <w:top w:val="none" w:sz="0" w:space="0" w:color="000000"/>
                          <w:left w:val="none" w:sz="0" w:space="0" w:color="000000"/>
                          <w:bottom w:val="single" w:sz="0" w:space="0" w:color="000000"/>
                          <w:right w:val="none" w:sz="0" w:space="0" w:color="000000"/>
                        </w:tcBorders>
                      </w:tcPr>
                      <w:p w:rsidR="006E5E54" w:rsidRDefault="000D161B">
                        <w:pPr>
                          <w:spacing w:after="14"/>
                          <w:jc w:val="center"/>
                          <w:textAlignment w:val="baseline"/>
                        </w:pPr>
                        <w:r>
                          <w:rPr>
                            <w:noProof/>
                          </w:rPr>
                          <w:drawing>
                            <wp:inline distT="0" distB="0" distL="0" distR="0">
                              <wp:extent cx="1706880" cy="16090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706880" cy="1609090"/>
                                      </a:xfrm>
                                      <a:prstGeom prst="rect">
                                        <a:avLst/>
                                      </a:prstGeom>
                                    </pic:spPr>
                                  </pic:pic>
                                </a:graphicData>
                              </a:graphic>
                            </wp:inline>
                          </w:drawing>
                        </w:r>
                      </w:p>
                    </w:tc>
                  </w:tr>
                  <w:tr w:rsidR="006E5E54">
                    <w:tblPrEx>
                      <w:tblCellMar>
                        <w:top w:w="0" w:type="dxa"/>
                        <w:bottom w:w="0" w:type="dxa"/>
                      </w:tblCellMar>
                    </w:tblPrEx>
                    <w:trPr>
                      <w:trHeight w:hRule="exact" w:val="1799"/>
                    </w:trPr>
                    <w:tc>
                      <w:tcPr>
                        <w:tcW w:w="5127" w:type="dxa"/>
                        <w:gridSpan w:val="3"/>
                        <w:tcBorders>
                          <w:top w:val="none" w:sz="0" w:space="0" w:color="000000"/>
                          <w:left w:val="none" w:sz="0" w:space="0" w:color="000000"/>
                          <w:bottom w:val="none" w:sz="0" w:space="0" w:color="000000"/>
                          <w:right w:val="none" w:sz="0" w:space="0" w:color="000000"/>
                        </w:tcBorders>
                      </w:tcPr>
                      <w:p w:rsidR="006E5E54" w:rsidRDefault="000D161B">
                        <w:pPr>
                          <w:spacing w:before="50" w:line="333" w:lineRule="exact"/>
                          <w:ind w:right="916"/>
                          <w:jc w:val="right"/>
                          <w:textAlignment w:val="baseline"/>
                          <w:rPr>
                            <w:rFonts w:ascii="Arial Narrow" w:eastAsia="Arial Narrow" w:hAnsi="Arial Narrow"/>
                            <w:color w:val="000000"/>
                            <w:sz w:val="30"/>
                            <w:lang w:val="de-DE"/>
                          </w:rPr>
                        </w:pPr>
                        <w:r>
                          <w:rPr>
                            <w:rFonts w:ascii="Arial Narrow" w:eastAsia="Arial Narrow" w:hAnsi="Arial Narrow"/>
                            <w:color w:val="000000"/>
                            <w:sz w:val="30"/>
                            <w:lang w:val="de-DE"/>
                          </w:rPr>
                          <w:t>Leben begleiten - Glauben erleben</w:t>
                        </w:r>
                      </w:p>
                      <w:p w:rsidR="006E5E54" w:rsidRDefault="000D161B">
                        <w:pPr>
                          <w:spacing w:before="71" w:after="1118" w:line="222" w:lineRule="exact"/>
                          <w:ind w:right="826"/>
                          <w:jc w:val="right"/>
                          <w:textAlignment w:val="baseline"/>
                          <w:rPr>
                            <w:rFonts w:ascii="Arial Narrow" w:eastAsia="Arial Narrow" w:hAnsi="Arial Narrow"/>
                            <w:color w:val="000000"/>
                            <w:sz w:val="20"/>
                            <w:lang w:val="de-DE"/>
                          </w:rPr>
                        </w:pPr>
                        <w:proofErr w:type="spellStart"/>
                        <w:r>
                          <w:rPr>
                            <w:rFonts w:ascii="Arial Narrow" w:eastAsia="Arial Narrow" w:hAnsi="Arial Narrow"/>
                            <w:color w:val="000000"/>
                            <w:sz w:val="20"/>
                            <w:lang w:val="de-DE"/>
                          </w:rPr>
                          <w:t>Evang</w:t>
                        </w:r>
                        <w:proofErr w:type="spellEnd"/>
                        <w:r>
                          <w:rPr>
                            <w:rFonts w:ascii="Arial Narrow" w:eastAsia="Arial Narrow" w:hAnsi="Arial Narrow"/>
                            <w:color w:val="000000"/>
                            <w:sz w:val="20"/>
                            <w:lang w:val="de-DE"/>
                          </w:rPr>
                          <w:t>.-Luth. Kirchengemeinde Immenstadt-</w:t>
                        </w:r>
                        <w:proofErr w:type="spellStart"/>
                        <w:r>
                          <w:rPr>
                            <w:rFonts w:ascii="Arial Narrow" w:eastAsia="Arial Narrow" w:hAnsi="Arial Narrow"/>
                            <w:color w:val="000000"/>
                            <w:sz w:val="20"/>
                            <w:lang w:val="de-DE"/>
                          </w:rPr>
                          <w:t>Blaichach</w:t>
                        </w:r>
                        <w:proofErr w:type="spellEnd"/>
                      </w:p>
                    </w:tc>
                    <w:tc>
                      <w:tcPr>
                        <w:tcW w:w="2688" w:type="dxa"/>
                        <w:vMerge/>
                        <w:tcBorders>
                          <w:top w:val="single" w:sz="0" w:space="0" w:color="000000"/>
                          <w:left w:val="none" w:sz="0" w:space="0" w:color="000000"/>
                          <w:bottom w:val="none" w:sz="0" w:space="0" w:color="000000"/>
                          <w:right w:val="none" w:sz="0" w:space="0" w:color="000000"/>
                        </w:tcBorders>
                      </w:tcPr>
                      <w:p w:rsidR="006E5E54" w:rsidRDefault="006E5E54"/>
                    </w:tc>
                  </w:tr>
                </w:tbl>
                <w:p w:rsidR="006E5E54" w:rsidRDefault="006E5E54">
                  <w:pPr>
                    <w:spacing w:after="448" w:line="20" w:lineRule="exact"/>
                  </w:pPr>
                </w:p>
              </w:txbxContent>
            </v:textbox>
            <w10:wrap type="square" anchorx="page" anchory="page"/>
          </v:shape>
        </w:pict>
      </w:r>
      <w:proofErr w:type="spellStart"/>
      <w:r>
        <w:rPr>
          <w:rFonts w:ascii="Verdana" w:eastAsia="Verdana" w:hAnsi="Verdana"/>
          <w:color w:val="000000"/>
          <w:spacing w:val="-6"/>
          <w:sz w:val="23"/>
          <w:lang w:val="de-DE"/>
        </w:rPr>
        <w:t>Blaichach</w:t>
      </w:r>
      <w:proofErr w:type="spellEnd"/>
      <w:r>
        <w:rPr>
          <w:rFonts w:ascii="Verdana" w:eastAsia="Verdana" w:hAnsi="Verdana"/>
          <w:color w:val="000000"/>
          <w:spacing w:val="-6"/>
          <w:sz w:val="23"/>
          <w:lang w:val="de-DE"/>
        </w:rPr>
        <w:t>, 16. März 2020</w:t>
      </w:r>
    </w:p>
    <w:p w:rsidR="006E5E54" w:rsidRDefault="000D161B">
      <w:pPr>
        <w:spacing w:before="4" w:line="334" w:lineRule="exact"/>
        <w:ind w:right="504"/>
        <w:textAlignment w:val="baseline"/>
        <w:rPr>
          <w:rFonts w:ascii="Verdana" w:eastAsia="Verdana" w:hAnsi="Verdana"/>
          <w:color w:val="000000"/>
          <w:sz w:val="23"/>
          <w:lang w:val="de-DE"/>
        </w:rPr>
      </w:pPr>
      <w:r>
        <w:rPr>
          <w:rFonts w:ascii="Verdana" w:eastAsia="Verdana" w:hAnsi="Verdana"/>
          <w:color w:val="000000"/>
          <w:sz w:val="23"/>
          <w:lang w:val="de-DE"/>
        </w:rPr>
        <w:t xml:space="preserve">Liebe Erwachsene, Kinder und Jugendliche der </w:t>
      </w:r>
      <w:proofErr w:type="spellStart"/>
      <w:r>
        <w:rPr>
          <w:rFonts w:ascii="Verdana" w:eastAsia="Verdana" w:hAnsi="Verdana"/>
          <w:color w:val="000000"/>
          <w:sz w:val="23"/>
          <w:lang w:val="de-DE"/>
        </w:rPr>
        <w:t>Stephanuskirche</w:t>
      </w:r>
      <w:proofErr w:type="spellEnd"/>
      <w:r>
        <w:rPr>
          <w:rFonts w:ascii="Verdana" w:eastAsia="Verdana" w:hAnsi="Verdana"/>
          <w:color w:val="000000"/>
          <w:sz w:val="23"/>
          <w:lang w:val="de-DE"/>
        </w:rPr>
        <w:t xml:space="preserve"> in </w:t>
      </w:r>
      <w:proofErr w:type="spellStart"/>
      <w:r>
        <w:rPr>
          <w:rFonts w:ascii="Verdana" w:eastAsia="Verdana" w:hAnsi="Verdana"/>
          <w:color w:val="000000"/>
          <w:sz w:val="23"/>
          <w:lang w:val="de-DE"/>
        </w:rPr>
        <w:t>Blaichach</w:t>
      </w:r>
      <w:proofErr w:type="spellEnd"/>
      <w:r>
        <w:rPr>
          <w:rFonts w:ascii="Verdana" w:eastAsia="Verdana" w:hAnsi="Verdana"/>
          <w:color w:val="000000"/>
          <w:sz w:val="23"/>
          <w:lang w:val="de-DE"/>
        </w:rPr>
        <w:t xml:space="preserve">, Rettenberg, Wertach, Neumummen und </w:t>
      </w:r>
      <w:proofErr w:type="spellStart"/>
      <w:r>
        <w:rPr>
          <w:rFonts w:ascii="Verdana" w:eastAsia="Verdana" w:hAnsi="Verdana"/>
          <w:color w:val="000000"/>
          <w:sz w:val="23"/>
          <w:lang w:val="de-DE"/>
        </w:rPr>
        <w:t>Rauhenzell</w:t>
      </w:r>
      <w:proofErr w:type="spellEnd"/>
      <w:r>
        <w:rPr>
          <w:rFonts w:ascii="Verdana" w:eastAsia="Verdana" w:hAnsi="Verdana"/>
          <w:color w:val="000000"/>
          <w:sz w:val="23"/>
          <w:lang w:val="de-DE"/>
        </w:rPr>
        <w:t>!</w:t>
      </w:r>
    </w:p>
    <w:p w:rsidR="006E5E54" w:rsidRDefault="000D161B">
      <w:pPr>
        <w:spacing w:before="316" w:line="334" w:lineRule="exact"/>
        <w:ind w:right="72"/>
        <w:textAlignment w:val="baseline"/>
        <w:rPr>
          <w:rFonts w:ascii="Verdana" w:eastAsia="Verdana" w:hAnsi="Verdana"/>
          <w:i/>
          <w:color w:val="000000"/>
          <w:spacing w:val="-6"/>
          <w:sz w:val="23"/>
          <w:lang w:val="de-DE"/>
        </w:rPr>
      </w:pPr>
      <w:r>
        <w:rPr>
          <w:rFonts w:ascii="Verdana" w:eastAsia="Verdana" w:hAnsi="Verdana"/>
          <w:i/>
          <w:color w:val="000000"/>
          <w:spacing w:val="-6"/>
          <w:sz w:val="23"/>
          <w:lang w:val="de-DE"/>
        </w:rPr>
        <w:t xml:space="preserve">Gewiss </w:t>
      </w:r>
      <w:r>
        <w:rPr>
          <w:rFonts w:ascii="Verdana" w:eastAsia="Verdana" w:hAnsi="Verdana"/>
          <w:color w:val="000000"/>
          <w:spacing w:val="-6"/>
          <w:sz w:val="23"/>
          <w:lang w:val="de-DE"/>
        </w:rPr>
        <w:t>machen Sie sich viele Gedanken über die derzeitige Situation. Jeden Tag kommt ganz Neues auf uns zu. Vielleicht fragen Sie sich</w:t>
      </w:r>
      <w:r>
        <w:rPr>
          <w:rFonts w:ascii="Verdana" w:eastAsia="Verdana" w:hAnsi="Verdana"/>
          <w:color w:val="000000"/>
          <w:spacing w:val="-6"/>
          <w:sz w:val="23"/>
          <w:lang w:val="de-DE"/>
        </w:rPr>
        <w:t>, was da noch alles kommt und wie Sie alles schaffen können - haben Sorge um liebe Menschen und um sich selbst.</w:t>
      </w:r>
    </w:p>
    <w:p w:rsidR="006E5E54" w:rsidRDefault="000D161B">
      <w:pPr>
        <w:spacing w:before="372" w:line="316" w:lineRule="exact"/>
        <w:textAlignment w:val="baseline"/>
        <w:rPr>
          <w:rFonts w:ascii="Verdana" w:eastAsia="Verdana" w:hAnsi="Verdana"/>
          <w:color w:val="000000"/>
          <w:spacing w:val="-15"/>
          <w:sz w:val="23"/>
          <w:lang w:val="de-DE"/>
        </w:rPr>
      </w:pPr>
      <w:r>
        <w:rPr>
          <w:rFonts w:ascii="Verdana" w:eastAsia="Verdana" w:hAnsi="Verdana"/>
          <w:color w:val="000000"/>
          <w:spacing w:val="-15"/>
          <w:sz w:val="23"/>
          <w:lang w:val="de-DE"/>
        </w:rPr>
        <w:t xml:space="preserve">Am Sonntag (15.3.20) im Gottesdienst - vermutlich dem derzeit letzten während der </w:t>
      </w:r>
      <w:proofErr w:type="spellStart"/>
      <w:r>
        <w:rPr>
          <w:rFonts w:ascii="Verdana" w:eastAsia="Verdana" w:hAnsi="Verdana"/>
          <w:color w:val="000000"/>
          <w:spacing w:val="-15"/>
          <w:sz w:val="23"/>
          <w:lang w:val="de-DE"/>
        </w:rPr>
        <w:t>CoronaKrisenzeit</w:t>
      </w:r>
      <w:proofErr w:type="spellEnd"/>
      <w:r>
        <w:rPr>
          <w:rFonts w:ascii="Verdana" w:eastAsia="Verdana" w:hAnsi="Verdana"/>
          <w:color w:val="000000"/>
          <w:spacing w:val="-15"/>
          <w:sz w:val="23"/>
          <w:lang w:val="de-DE"/>
        </w:rPr>
        <w:t xml:space="preserve"> - haben wir auch einen Vers aus dem 1. Petrusbrief gelesen: 1. Petrus 1,13: Darum umgürtet die Lenden eures Gemüts, seid nüchtern und setzt eure Hoffnung gan</w:t>
      </w:r>
      <w:r>
        <w:rPr>
          <w:rFonts w:ascii="Verdana" w:eastAsia="Verdana" w:hAnsi="Verdana"/>
          <w:color w:val="000000"/>
          <w:spacing w:val="-15"/>
          <w:sz w:val="23"/>
          <w:lang w:val="de-DE"/>
        </w:rPr>
        <w:t>z auf die Gnade, die euch angeboten wird im Evangelium Jesu Christi.</w:t>
      </w:r>
    </w:p>
    <w:p w:rsidR="006E5E54" w:rsidRDefault="000D161B">
      <w:pPr>
        <w:spacing w:before="317" w:line="334" w:lineRule="exact"/>
        <w:ind w:right="144"/>
        <w:textAlignment w:val="baseline"/>
        <w:rPr>
          <w:rFonts w:ascii="Verdana" w:eastAsia="Verdana" w:hAnsi="Verdana"/>
          <w:color w:val="000000"/>
          <w:spacing w:val="-10"/>
          <w:sz w:val="23"/>
          <w:lang w:val="de-DE"/>
        </w:rPr>
      </w:pPr>
      <w:r>
        <w:rPr>
          <w:rFonts w:ascii="Verdana" w:eastAsia="Verdana" w:hAnsi="Verdana"/>
          <w:color w:val="000000"/>
          <w:spacing w:val="-10"/>
          <w:sz w:val="23"/>
          <w:lang w:val="de-DE"/>
        </w:rPr>
        <w:t>Damals trugen die Menschen weite Gewänder. Der Gürtel diente dazu, das Gewand zusammen zu binden, um damit überhaupt beweglich zu sein - überhaupt laufen zu können. Das heißt dann für die</w:t>
      </w:r>
      <w:r>
        <w:rPr>
          <w:rFonts w:ascii="Verdana" w:eastAsia="Verdana" w:hAnsi="Verdana"/>
          <w:color w:val="000000"/>
          <w:spacing w:val="-10"/>
          <w:sz w:val="23"/>
          <w:lang w:val="de-DE"/>
        </w:rPr>
        <w:t>sen Vers: Haltet Eure Gemüter</w:t>
      </w:r>
    </w:p>
    <w:p w:rsidR="006E5E54" w:rsidRDefault="000D161B">
      <w:pPr>
        <w:spacing w:line="333" w:lineRule="exact"/>
        <w:ind w:right="144"/>
        <w:textAlignment w:val="baseline"/>
        <w:rPr>
          <w:rFonts w:ascii="Verdana" w:eastAsia="Verdana" w:hAnsi="Verdana"/>
          <w:color w:val="000000"/>
          <w:spacing w:val="-6"/>
          <w:sz w:val="23"/>
          <w:lang w:val="de-DE"/>
        </w:rPr>
      </w:pPr>
      <w:r>
        <w:rPr>
          <w:rFonts w:ascii="Verdana" w:eastAsia="Verdana" w:hAnsi="Verdana"/>
          <w:color w:val="000000"/>
          <w:spacing w:val="-6"/>
          <w:sz w:val="23"/>
          <w:lang w:val="de-DE"/>
        </w:rPr>
        <w:t xml:space="preserve">„lauffähig". Bleibt beweglich in Eurer Liebe und standfest in Eurer Hoffnung. </w:t>
      </w:r>
      <w:proofErr w:type="gramStart"/>
      <w:r>
        <w:rPr>
          <w:rFonts w:ascii="Verdana" w:eastAsia="Verdana" w:hAnsi="Verdana"/>
          <w:color w:val="000000"/>
          <w:spacing w:val="-6"/>
          <w:sz w:val="23"/>
          <w:lang w:val="de-DE"/>
        </w:rPr>
        <w:t>Lasst</w:t>
      </w:r>
      <w:proofErr w:type="gramEnd"/>
      <w:r>
        <w:rPr>
          <w:rFonts w:ascii="Verdana" w:eastAsia="Verdana" w:hAnsi="Verdana"/>
          <w:color w:val="000000"/>
          <w:spacing w:val="-6"/>
          <w:sz w:val="23"/>
          <w:lang w:val="de-DE"/>
        </w:rPr>
        <w:t xml:space="preserve"> Euer Herz und Sinn und Leben zusammengehalten sein von der Liebe, die Gott zu uns hat. Oder besser: Gott selbst hält unser Leben zusammen. Das</w:t>
      </w:r>
      <w:r>
        <w:rPr>
          <w:rFonts w:ascii="Verdana" w:eastAsia="Verdana" w:hAnsi="Verdana"/>
          <w:color w:val="000000"/>
          <w:spacing w:val="-6"/>
          <w:sz w:val="23"/>
          <w:lang w:val="de-DE"/>
        </w:rPr>
        <w:t xml:space="preserve"> ist das Evangelium: Gott tut das für uns. Wir müssen das gar nicht selbst leisten. So lassen wir auch in diesen Tagen Gott und seine Liebe einfach für uns da sein. Weil jeder Mensch einen festen Stand braucht, um daraus gute Entscheidungen zu treffen und </w:t>
      </w:r>
      <w:r>
        <w:rPr>
          <w:rFonts w:ascii="Verdana" w:eastAsia="Verdana" w:hAnsi="Verdana"/>
          <w:color w:val="000000"/>
          <w:spacing w:val="-6"/>
          <w:sz w:val="23"/>
          <w:lang w:val="de-DE"/>
        </w:rPr>
        <w:t>Kraft zu schöpfen, um Krisen zu durchschreiten - in Solidarität und Liebe.</w:t>
      </w:r>
    </w:p>
    <w:p w:rsidR="006E5E54" w:rsidRDefault="000D161B">
      <w:pPr>
        <w:spacing w:before="379" w:line="334" w:lineRule="exact"/>
        <w:ind w:right="72"/>
        <w:textAlignment w:val="baseline"/>
        <w:rPr>
          <w:rFonts w:ascii="Verdana" w:eastAsia="Verdana" w:hAnsi="Verdana"/>
          <w:color w:val="000000"/>
          <w:spacing w:val="-7"/>
          <w:sz w:val="23"/>
          <w:lang w:val="de-DE"/>
        </w:rPr>
      </w:pPr>
      <w:r>
        <w:rPr>
          <w:rFonts w:ascii="Verdana" w:eastAsia="Verdana" w:hAnsi="Verdana"/>
          <w:color w:val="000000"/>
          <w:spacing w:val="-7"/>
          <w:sz w:val="23"/>
          <w:lang w:val="de-DE"/>
        </w:rPr>
        <w:t>Hektik und die Panik helfen wenig. Man merkt derzeit, wie schnell eine Krise unsere vermutlich etwas verwöhnte Gesellschaft verunsichert und sogar manche Menschen zu „Klopapier- und</w:t>
      </w:r>
      <w:r>
        <w:rPr>
          <w:rFonts w:ascii="Verdana" w:eastAsia="Verdana" w:hAnsi="Verdana"/>
          <w:color w:val="000000"/>
          <w:spacing w:val="-7"/>
          <w:sz w:val="23"/>
          <w:lang w:val="de-DE"/>
        </w:rPr>
        <w:t xml:space="preserve"> Desinfektionsmittelräubern" macht - und wie einer den anderen wegen seiner Haltung „anfeindet". Ich finde das schlimm. Vielleicht wundern Sie sich auch über das ein oder andere in diesen Tagen.</w:t>
      </w:r>
    </w:p>
    <w:p w:rsidR="006E5E54" w:rsidRDefault="000D161B">
      <w:pPr>
        <w:spacing w:line="327" w:lineRule="exact"/>
        <w:ind w:right="504"/>
        <w:textAlignment w:val="baseline"/>
        <w:rPr>
          <w:rFonts w:ascii="Verdana" w:eastAsia="Verdana" w:hAnsi="Verdana"/>
          <w:color w:val="000000"/>
          <w:sz w:val="23"/>
          <w:lang w:val="de-DE"/>
        </w:rPr>
      </w:pPr>
      <w:r>
        <w:rPr>
          <w:rFonts w:ascii="Verdana" w:eastAsia="Verdana" w:hAnsi="Verdana"/>
          <w:color w:val="000000"/>
          <w:sz w:val="23"/>
          <w:lang w:val="de-DE"/>
        </w:rPr>
        <w:t>Es gibt aber auch ganz viel anderes: Viele bieten sich gegens</w:t>
      </w:r>
      <w:r>
        <w:rPr>
          <w:rFonts w:ascii="Verdana" w:eastAsia="Verdana" w:hAnsi="Verdana"/>
          <w:color w:val="000000"/>
          <w:sz w:val="23"/>
          <w:lang w:val="de-DE"/>
        </w:rPr>
        <w:t>eitig Hilfe an. Menschen möchten helfen und füreinander da sein. Das können wir Menschen eben auch.</w:t>
      </w:r>
    </w:p>
    <w:p w:rsidR="006E5E54" w:rsidRDefault="006E5E54">
      <w:pPr>
        <w:sectPr w:rsidR="006E5E54">
          <w:pgSz w:w="11904" w:h="16834"/>
          <w:pgMar w:top="3813" w:right="1526" w:bottom="1298" w:left="1320" w:header="720" w:footer="720" w:gutter="0"/>
          <w:cols w:space="720"/>
        </w:sectPr>
      </w:pPr>
    </w:p>
    <w:p w:rsidR="006E5E54" w:rsidRDefault="000D161B">
      <w:pPr>
        <w:spacing w:line="336" w:lineRule="exact"/>
        <w:textAlignment w:val="baseline"/>
        <w:rPr>
          <w:rFonts w:ascii="Verdana" w:eastAsia="Verdana" w:hAnsi="Verdana"/>
          <w:color w:val="000000"/>
          <w:spacing w:val="-5"/>
          <w:sz w:val="23"/>
          <w:lang w:val="de-DE"/>
        </w:rPr>
      </w:pPr>
      <w:r>
        <w:rPr>
          <w:rFonts w:ascii="Verdana" w:eastAsia="Verdana" w:hAnsi="Verdana"/>
          <w:color w:val="000000"/>
          <w:spacing w:val="-5"/>
          <w:sz w:val="23"/>
          <w:lang w:val="de-DE"/>
        </w:rPr>
        <w:lastRenderedPageBreak/>
        <w:t xml:space="preserve">In allem ist uns gemeinsam die Sorge um unsere Liebsten, die kranken und älteren Menschen. Keiner von uns möchte andere in Gefahr bringen. Wir tun, was wir bislang verstanden haben, </w:t>
      </w:r>
      <w:r>
        <w:rPr>
          <w:rFonts w:ascii="Verdana" w:eastAsia="Verdana" w:hAnsi="Verdana"/>
          <w:i/>
          <w:color w:val="000000"/>
          <w:spacing w:val="-5"/>
          <w:sz w:val="23"/>
          <w:lang w:val="de-DE"/>
        </w:rPr>
        <w:t xml:space="preserve">gerne </w:t>
      </w:r>
      <w:r>
        <w:rPr>
          <w:rFonts w:ascii="Verdana" w:eastAsia="Verdana" w:hAnsi="Verdana"/>
          <w:color w:val="000000"/>
          <w:spacing w:val="-5"/>
          <w:sz w:val="23"/>
          <w:lang w:val="de-DE"/>
        </w:rPr>
        <w:t>als Beitrag, um Schlimmeres zu verhindern. Viele haben in diesen Tag</w:t>
      </w:r>
      <w:r>
        <w:rPr>
          <w:rFonts w:ascii="Verdana" w:eastAsia="Verdana" w:hAnsi="Verdana"/>
          <w:color w:val="000000"/>
          <w:spacing w:val="-5"/>
          <w:sz w:val="23"/>
          <w:lang w:val="de-DE"/>
        </w:rPr>
        <w:t>en schwere Mühe, Ihren Alltag mit den Kids und Eltern und dem Beruf organisiert zu bekommen. Ich wünsche Euch viel Kraft und Widerstandskraft aus der Liebe, die Euer Leben umgreift. Melden Sie sich bitte, wenn ich irgendwie helfen kann.</w:t>
      </w:r>
    </w:p>
    <w:p w:rsidR="006E5E54" w:rsidRDefault="000D161B">
      <w:pPr>
        <w:spacing w:before="326" w:line="336" w:lineRule="exact"/>
        <w:ind w:right="648"/>
        <w:textAlignment w:val="baseline"/>
        <w:rPr>
          <w:rFonts w:ascii="Verdana" w:eastAsia="Verdana" w:hAnsi="Verdana"/>
          <w:color w:val="000000"/>
          <w:spacing w:val="-6"/>
          <w:sz w:val="23"/>
          <w:lang w:val="de-DE"/>
        </w:rPr>
      </w:pPr>
      <w:r>
        <w:rPr>
          <w:rFonts w:ascii="Verdana" w:eastAsia="Verdana" w:hAnsi="Verdana"/>
          <w:color w:val="000000"/>
          <w:spacing w:val="-6"/>
          <w:sz w:val="23"/>
          <w:lang w:val="de-DE"/>
        </w:rPr>
        <w:t>Vieles hat jeder vo</w:t>
      </w:r>
      <w:r>
        <w:rPr>
          <w:rFonts w:ascii="Verdana" w:eastAsia="Verdana" w:hAnsi="Verdana"/>
          <w:color w:val="000000"/>
          <w:spacing w:val="-6"/>
          <w:sz w:val="23"/>
          <w:lang w:val="de-DE"/>
        </w:rPr>
        <w:t xml:space="preserve">n uns im Leben schon durchgestanden und bewältigt. Sie persönlich können viele Erfahrungen </w:t>
      </w:r>
      <w:r>
        <w:rPr>
          <w:rFonts w:ascii="Arial Narrow" w:eastAsia="Arial Narrow" w:hAnsi="Arial Narrow"/>
          <w:b/>
          <w:color w:val="000000"/>
          <w:spacing w:val="-6"/>
          <w:sz w:val="24"/>
          <w:lang w:val="de-DE"/>
        </w:rPr>
        <w:t xml:space="preserve">aus </w:t>
      </w:r>
      <w:r>
        <w:rPr>
          <w:rFonts w:ascii="Verdana" w:eastAsia="Verdana" w:hAnsi="Verdana"/>
          <w:color w:val="000000"/>
          <w:spacing w:val="-6"/>
          <w:sz w:val="23"/>
          <w:lang w:val="de-DE"/>
        </w:rPr>
        <w:t>Ihrem Leben erzählen.</w:t>
      </w:r>
    </w:p>
    <w:p w:rsidR="006E5E54" w:rsidRDefault="000D161B">
      <w:pPr>
        <w:spacing w:line="331" w:lineRule="exact"/>
        <w:ind w:right="216"/>
        <w:textAlignment w:val="baseline"/>
        <w:rPr>
          <w:rFonts w:ascii="Verdana" w:eastAsia="Verdana" w:hAnsi="Verdana"/>
          <w:color w:val="000000"/>
          <w:sz w:val="23"/>
          <w:lang w:val="de-DE"/>
        </w:rPr>
      </w:pPr>
      <w:r>
        <w:rPr>
          <w:rFonts w:ascii="Verdana" w:eastAsia="Verdana" w:hAnsi="Verdana"/>
          <w:color w:val="000000"/>
          <w:sz w:val="23"/>
          <w:lang w:val="de-DE"/>
        </w:rPr>
        <w:t>Wir wissen: Gemeinsam geht das. Und ich mag Ihnen sagen: Keiner ist in diesen Tagen allein.</w:t>
      </w:r>
    </w:p>
    <w:p w:rsidR="006E5E54" w:rsidRDefault="000D161B">
      <w:pPr>
        <w:spacing w:before="336" w:line="336" w:lineRule="exact"/>
        <w:textAlignment w:val="baseline"/>
        <w:rPr>
          <w:rFonts w:ascii="Verdana" w:eastAsia="Verdana" w:hAnsi="Verdana"/>
          <w:color w:val="000000"/>
          <w:sz w:val="23"/>
          <w:lang w:val="de-DE"/>
        </w:rPr>
      </w:pPr>
      <w:r>
        <w:rPr>
          <w:rFonts w:ascii="Verdana" w:eastAsia="Verdana" w:hAnsi="Verdana"/>
          <w:color w:val="000000"/>
          <w:sz w:val="23"/>
          <w:lang w:val="de-DE"/>
        </w:rPr>
        <w:t>Umgürtet die Lenden eures Gemüts, seid nüchtern</w:t>
      </w:r>
      <w:r>
        <w:rPr>
          <w:rFonts w:ascii="Verdana" w:eastAsia="Verdana" w:hAnsi="Verdana"/>
          <w:color w:val="000000"/>
          <w:sz w:val="23"/>
          <w:lang w:val="de-DE"/>
        </w:rPr>
        <w:t xml:space="preserve"> und setzt eure Hoffnung ganz auf die Gnade, die euch angeboten wird in Christus.</w:t>
      </w:r>
    </w:p>
    <w:p w:rsidR="006E5E54" w:rsidRDefault="000D161B">
      <w:pPr>
        <w:spacing w:line="333" w:lineRule="exact"/>
        <w:ind w:right="648"/>
        <w:textAlignment w:val="baseline"/>
        <w:rPr>
          <w:rFonts w:ascii="Verdana" w:eastAsia="Verdana" w:hAnsi="Verdana"/>
          <w:color w:val="000000"/>
          <w:spacing w:val="-6"/>
          <w:sz w:val="23"/>
          <w:lang w:val="de-DE"/>
        </w:rPr>
      </w:pPr>
      <w:r>
        <w:rPr>
          <w:rFonts w:ascii="Verdana" w:eastAsia="Verdana" w:hAnsi="Verdana"/>
          <w:color w:val="000000"/>
          <w:spacing w:val="-6"/>
          <w:sz w:val="23"/>
          <w:lang w:val="de-DE"/>
        </w:rPr>
        <w:t>Er helfe uns, gute und vernünftige Entscheidungen zu treffen, den Respekt voreinander nicht zu verlieren und in allen Dingen zuversichtlich zu bleiben.</w:t>
      </w:r>
    </w:p>
    <w:p w:rsidR="006E5E54" w:rsidRDefault="000D161B">
      <w:pPr>
        <w:spacing w:before="312" w:line="336" w:lineRule="exact"/>
        <w:ind w:right="792"/>
        <w:textAlignment w:val="baseline"/>
        <w:rPr>
          <w:rFonts w:ascii="Verdana" w:eastAsia="Verdana" w:hAnsi="Verdana"/>
          <w:color w:val="000000"/>
          <w:sz w:val="23"/>
          <w:lang w:val="de-DE"/>
        </w:rPr>
      </w:pPr>
      <w:r>
        <w:rPr>
          <w:rFonts w:ascii="Verdana" w:eastAsia="Verdana" w:hAnsi="Verdana"/>
          <w:color w:val="000000"/>
          <w:sz w:val="23"/>
          <w:lang w:val="de-DE"/>
        </w:rPr>
        <w:t>Gott hat unser Leben i</w:t>
      </w:r>
      <w:r>
        <w:rPr>
          <w:rFonts w:ascii="Verdana" w:eastAsia="Verdana" w:hAnsi="Verdana"/>
          <w:color w:val="000000"/>
          <w:sz w:val="23"/>
          <w:lang w:val="de-DE"/>
        </w:rPr>
        <w:t>n den guten - und in den schlechten Zeiten in seiner liebenden Hand.</w:t>
      </w:r>
    </w:p>
    <w:p w:rsidR="006E5E54" w:rsidRDefault="000D161B">
      <w:pPr>
        <w:spacing w:before="10" w:line="336" w:lineRule="exact"/>
        <w:ind w:right="360"/>
        <w:textAlignment w:val="baseline"/>
        <w:rPr>
          <w:rFonts w:ascii="Verdana" w:eastAsia="Verdana" w:hAnsi="Verdana"/>
          <w:color w:val="000000"/>
          <w:spacing w:val="-8"/>
          <w:sz w:val="23"/>
          <w:lang w:val="de-DE"/>
        </w:rPr>
      </w:pPr>
      <w:r>
        <w:rPr>
          <w:rFonts w:ascii="Verdana" w:eastAsia="Verdana" w:hAnsi="Verdana"/>
          <w:color w:val="000000"/>
          <w:spacing w:val="-8"/>
          <w:sz w:val="23"/>
          <w:lang w:val="de-DE"/>
        </w:rPr>
        <w:t xml:space="preserve">Möge Gott uns helfen, dass wir unser Leben - wo es vermutlich längst geboten ist - auch verändern können - und es schaffen, dass mehr Menschlichkeit einzieht und auch bleibt </w:t>
      </w:r>
      <w:proofErr w:type="gramStart"/>
      <w:r>
        <w:rPr>
          <w:rFonts w:ascii="Verdana" w:eastAsia="Verdana" w:hAnsi="Verdana"/>
          <w:color w:val="000000"/>
          <w:spacing w:val="-8"/>
          <w:sz w:val="23"/>
          <w:lang w:val="de-DE"/>
        </w:rPr>
        <w:t>...</w:t>
      </w:r>
      <w:proofErr w:type="gramEnd"/>
      <w:r>
        <w:rPr>
          <w:rFonts w:ascii="Verdana" w:eastAsia="Verdana" w:hAnsi="Verdana"/>
          <w:color w:val="000000"/>
          <w:spacing w:val="-8"/>
          <w:sz w:val="23"/>
          <w:lang w:val="de-DE"/>
        </w:rPr>
        <w:t xml:space="preserve"> wenn Coro</w:t>
      </w:r>
      <w:r>
        <w:rPr>
          <w:rFonts w:ascii="Verdana" w:eastAsia="Verdana" w:hAnsi="Verdana"/>
          <w:color w:val="000000"/>
          <w:spacing w:val="-8"/>
          <w:sz w:val="23"/>
          <w:lang w:val="de-DE"/>
        </w:rPr>
        <w:t>na längst überwunden ist.</w:t>
      </w:r>
    </w:p>
    <w:p w:rsidR="006E5E54" w:rsidRDefault="000D161B">
      <w:pPr>
        <w:spacing w:before="312" w:line="336" w:lineRule="exact"/>
        <w:ind w:right="288"/>
        <w:textAlignment w:val="baseline"/>
        <w:rPr>
          <w:rFonts w:ascii="Verdana" w:eastAsia="Verdana" w:hAnsi="Verdana"/>
          <w:color w:val="000000"/>
          <w:sz w:val="23"/>
          <w:lang w:val="de-DE"/>
        </w:rPr>
      </w:pPr>
      <w:r>
        <w:rPr>
          <w:rFonts w:ascii="Verdana" w:eastAsia="Verdana" w:hAnsi="Verdana"/>
          <w:color w:val="000000"/>
          <w:sz w:val="23"/>
          <w:lang w:val="de-DE"/>
        </w:rPr>
        <w:t>Viele Länder kämpfen seit Jahren mit Krisen. Jetzt ist auch bei uns eine große Herausforderung sehr nahe. Möge es so sein dürfen, dass wir uns bewähren in diesen Zeiten.</w:t>
      </w:r>
    </w:p>
    <w:p w:rsidR="006E5E54" w:rsidRDefault="000D161B">
      <w:pPr>
        <w:spacing w:before="14" w:line="336" w:lineRule="exact"/>
        <w:ind w:right="360"/>
        <w:textAlignment w:val="baseline"/>
        <w:rPr>
          <w:rFonts w:ascii="Verdana" w:eastAsia="Verdana" w:hAnsi="Verdana"/>
          <w:color w:val="000000"/>
          <w:spacing w:val="-4"/>
          <w:sz w:val="23"/>
          <w:lang w:val="de-DE"/>
        </w:rPr>
      </w:pPr>
      <w:r>
        <w:rPr>
          <w:rFonts w:ascii="Verdana" w:eastAsia="Verdana" w:hAnsi="Verdana"/>
          <w:color w:val="000000"/>
          <w:spacing w:val="-4"/>
          <w:sz w:val="23"/>
          <w:lang w:val="de-DE"/>
        </w:rPr>
        <w:t xml:space="preserve">Das ist in </w:t>
      </w:r>
      <w:r>
        <w:rPr>
          <w:rFonts w:ascii="Verdana" w:eastAsia="Verdana" w:hAnsi="Verdana"/>
          <w:i/>
          <w:color w:val="000000"/>
          <w:spacing w:val="-4"/>
          <w:sz w:val="23"/>
          <w:lang w:val="de-DE"/>
        </w:rPr>
        <w:t xml:space="preserve">dieser </w:t>
      </w:r>
      <w:r>
        <w:rPr>
          <w:rFonts w:ascii="Verdana" w:eastAsia="Verdana" w:hAnsi="Verdana"/>
          <w:color w:val="000000"/>
          <w:spacing w:val="-4"/>
          <w:sz w:val="23"/>
          <w:lang w:val="de-DE"/>
        </w:rPr>
        <w:t xml:space="preserve">Krise </w:t>
      </w:r>
      <w:r>
        <w:rPr>
          <w:rFonts w:ascii="Arial Narrow" w:eastAsia="Arial Narrow" w:hAnsi="Arial Narrow"/>
          <w:b/>
          <w:color w:val="000000"/>
          <w:spacing w:val="-4"/>
          <w:sz w:val="24"/>
          <w:lang w:val="de-DE"/>
        </w:rPr>
        <w:t xml:space="preserve">so </w:t>
      </w:r>
      <w:r>
        <w:rPr>
          <w:rFonts w:ascii="Verdana" w:eastAsia="Verdana" w:hAnsi="Verdana"/>
          <w:color w:val="000000"/>
          <w:spacing w:val="-4"/>
          <w:sz w:val="23"/>
          <w:lang w:val="de-DE"/>
        </w:rPr>
        <w:t xml:space="preserve">sehr schwierig: Dass wir eigentlich zusammenrücken möchten </w:t>
      </w:r>
      <w:r>
        <w:rPr>
          <w:rFonts w:ascii="Verdana" w:eastAsia="Verdana" w:hAnsi="Verdana"/>
          <w:color w:val="000000"/>
          <w:spacing w:val="-4"/>
          <w:sz w:val="23"/>
          <w:lang w:val="de-DE"/>
        </w:rPr>
        <w:t>- das aber gerade nicht geboten ist.</w:t>
      </w:r>
    </w:p>
    <w:p w:rsidR="006E5E54" w:rsidRDefault="000D161B">
      <w:pPr>
        <w:spacing w:before="332" w:line="446" w:lineRule="exact"/>
        <w:jc w:val="center"/>
        <w:textAlignment w:val="baseline"/>
        <w:rPr>
          <w:rFonts w:ascii="Verdana" w:eastAsia="Verdana" w:hAnsi="Verdana"/>
          <w:b/>
          <w:color w:val="000000"/>
          <w:sz w:val="29"/>
          <w:lang w:val="de-DE"/>
        </w:rPr>
      </w:pPr>
      <w:r>
        <w:rPr>
          <w:rFonts w:ascii="Verdana" w:eastAsia="Verdana" w:hAnsi="Verdana"/>
          <w:b/>
          <w:color w:val="000000"/>
          <w:sz w:val="29"/>
          <w:lang w:val="de-DE"/>
        </w:rPr>
        <w:t xml:space="preserve">Eines bleibt - zu jeder Zeit - für uns ALLE: </w:t>
      </w:r>
      <w:r>
        <w:rPr>
          <w:rFonts w:ascii="Verdana" w:eastAsia="Verdana" w:hAnsi="Verdana"/>
          <w:b/>
          <w:color w:val="000000"/>
          <w:sz w:val="29"/>
          <w:lang w:val="de-DE"/>
        </w:rPr>
        <w:br/>
        <w:t>Gottes Liebe steht für Sie fest!</w:t>
      </w:r>
    </w:p>
    <w:p w:rsidR="006E5E54" w:rsidRDefault="000D161B">
      <w:pPr>
        <w:spacing w:before="341" w:line="336" w:lineRule="exact"/>
        <w:ind w:right="144"/>
        <w:textAlignment w:val="baseline"/>
        <w:rPr>
          <w:rFonts w:ascii="Verdana" w:eastAsia="Verdana" w:hAnsi="Verdana"/>
          <w:color w:val="000000"/>
          <w:spacing w:val="-7"/>
          <w:sz w:val="23"/>
          <w:lang w:val="de-DE"/>
        </w:rPr>
      </w:pPr>
      <w:r>
        <w:rPr>
          <w:rFonts w:ascii="Verdana" w:eastAsia="Verdana" w:hAnsi="Verdana"/>
          <w:color w:val="000000"/>
          <w:spacing w:val="-7"/>
          <w:sz w:val="23"/>
          <w:lang w:val="de-DE"/>
        </w:rPr>
        <w:t>Gottes segnende Hand sei über Dir, um Dir alle nötige Kraft und größtmöglichen Beistand zu geben, den Du brauchst!</w:t>
      </w:r>
    </w:p>
    <w:p w:rsidR="006E5E54" w:rsidRDefault="000D161B">
      <w:pPr>
        <w:spacing w:before="6" w:line="336" w:lineRule="exact"/>
        <w:ind w:right="72"/>
        <w:textAlignment w:val="baseline"/>
        <w:rPr>
          <w:rFonts w:ascii="Verdana" w:eastAsia="Verdana" w:hAnsi="Verdana"/>
          <w:color w:val="000000"/>
          <w:spacing w:val="-6"/>
          <w:sz w:val="23"/>
          <w:lang w:val="de-DE"/>
        </w:rPr>
      </w:pPr>
      <w:r>
        <w:rPr>
          <w:rFonts w:ascii="Verdana" w:eastAsia="Verdana" w:hAnsi="Verdana"/>
          <w:color w:val="000000"/>
          <w:spacing w:val="-6"/>
          <w:sz w:val="23"/>
          <w:lang w:val="de-DE"/>
        </w:rPr>
        <w:t xml:space="preserve">Gottes segnende Hand halte Dich, um Dich in all den Fragen, Ungewissheiten und </w:t>
      </w:r>
      <w:r>
        <w:rPr>
          <w:rFonts w:ascii="Verdana" w:eastAsia="Verdana" w:hAnsi="Verdana"/>
          <w:i/>
          <w:color w:val="000000"/>
          <w:spacing w:val="-6"/>
          <w:sz w:val="23"/>
          <w:lang w:val="de-DE"/>
        </w:rPr>
        <w:t xml:space="preserve">Angst </w:t>
      </w:r>
      <w:r>
        <w:rPr>
          <w:rFonts w:ascii="Verdana" w:eastAsia="Verdana" w:hAnsi="Verdana"/>
          <w:color w:val="000000"/>
          <w:spacing w:val="-6"/>
          <w:sz w:val="23"/>
          <w:lang w:val="de-DE"/>
        </w:rPr>
        <w:t>zu behüten, dass die Furcht Dich nicht überwältigt!</w:t>
      </w:r>
    </w:p>
    <w:p w:rsidR="006E5E54" w:rsidRDefault="000D161B">
      <w:pPr>
        <w:spacing w:before="325" w:line="336" w:lineRule="exact"/>
        <w:ind w:right="360"/>
        <w:textAlignment w:val="baseline"/>
        <w:rPr>
          <w:rFonts w:ascii="Verdana" w:eastAsia="Verdana" w:hAnsi="Verdana"/>
          <w:color w:val="000000"/>
          <w:sz w:val="23"/>
          <w:lang w:val="de-DE"/>
        </w:rPr>
      </w:pPr>
      <w:r>
        <w:rPr>
          <w:rFonts w:ascii="Verdana" w:eastAsia="Verdana" w:hAnsi="Verdana"/>
          <w:color w:val="000000"/>
          <w:sz w:val="23"/>
          <w:lang w:val="de-DE"/>
        </w:rPr>
        <w:t>Gottes segnende Hand sei über Dir, sein Auge sehe Dich, sein Ohr höre dich! Denn: Der das Ohr gemacht, wie sollte er nicht hören. Der die Augen gemacht hat, wie sollte er nicht sehen. Psalm 94</w:t>
      </w:r>
    </w:p>
    <w:p w:rsidR="006E5E54" w:rsidRDefault="000D161B">
      <w:pPr>
        <w:spacing w:before="408" w:line="333" w:lineRule="exact"/>
        <w:ind w:right="288"/>
        <w:textAlignment w:val="baseline"/>
        <w:rPr>
          <w:rFonts w:ascii="Verdana" w:eastAsia="Verdana" w:hAnsi="Verdana"/>
          <w:color w:val="000000"/>
          <w:sz w:val="23"/>
          <w:lang w:val="de-DE"/>
        </w:rPr>
      </w:pPr>
      <w:r>
        <w:rPr>
          <w:rFonts w:ascii="Verdana" w:eastAsia="Verdana" w:hAnsi="Verdana"/>
          <w:color w:val="000000"/>
          <w:sz w:val="23"/>
          <w:lang w:val="de-DE"/>
        </w:rPr>
        <w:t>Wir bleiben im Gebet verbunden mi ‚.</w:t>
      </w:r>
      <w:proofErr w:type="spellStart"/>
      <w:r>
        <w:rPr>
          <w:rFonts w:ascii="Verdana" w:eastAsia="Verdana" w:hAnsi="Verdana"/>
          <w:color w:val="000000"/>
          <w:sz w:val="23"/>
          <w:lang w:val="de-DE"/>
        </w:rPr>
        <w:t>tt</w:t>
      </w:r>
      <w:proofErr w:type="spellEnd"/>
      <w:r>
        <w:rPr>
          <w:rFonts w:ascii="Verdana" w:eastAsia="Verdana" w:hAnsi="Verdana"/>
          <w:color w:val="000000"/>
          <w:sz w:val="23"/>
          <w:lang w:val="de-DE"/>
        </w:rPr>
        <w:t>, untereinander und mit a</w:t>
      </w:r>
      <w:r>
        <w:rPr>
          <w:rFonts w:ascii="Verdana" w:eastAsia="Verdana" w:hAnsi="Verdana"/>
          <w:color w:val="000000"/>
          <w:sz w:val="23"/>
          <w:lang w:val="de-DE"/>
        </w:rPr>
        <w:t>llen anderen Menschen dieser Welt! /</w:t>
      </w:r>
    </w:p>
    <w:p w:rsidR="006E5E54" w:rsidRDefault="000D161B">
      <w:pPr>
        <w:ind w:left="1925" w:right="6063"/>
        <w:textAlignment w:val="baseline"/>
      </w:pPr>
      <w:r>
        <w:rPr>
          <w:noProof/>
        </w:rPr>
        <w:drawing>
          <wp:inline distT="0" distB="0" distL="0" distR="0">
            <wp:extent cx="679450" cy="3200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679450" cy="320040"/>
                    </a:xfrm>
                    <a:prstGeom prst="rect">
                      <a:avLst/>
                    </a:prstGeom>
                  </pic:spPr>
                </pic:pic>
              </a:graphicData>
            </a:graphic>
          </wp:inline>
        </w:drawing>
      </w:r>
    </w:p>
    <w:sectPr w:rsidR="006E5E54">
      <w:pgSz w:w="11904" w:h="16834"/>
      <w:pgMar w:top="1080" w:right="1531" w:bottom="77"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5A75"/>
    <w:multiLevelType w:val="multilevel"/>
    <w:tmpl w:val="FDE0136E"/>
    <w:lvl w:ilvl="0">
      <w:start w:val="1"/>
      <w:numFmt w:val="decimal"/>
      <w:lvlText w:val="%1."/>
      <w:lvlJc w:val="left"/>
      <w:pPr>
        <w:tabs>
          <w:tab w:val="left" w:pos="360"/>
        </w:tabs>
      </w:pPr>
      <w:rPr>
        <w:rFonts w:ascii="Verdana" w:eastAsia="Verdana" w:hAnsi="Verdana"/>
        <w:b/>
        <w:color w:val="39471B"/>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172218"/>
    <w:multiLevelType w:val="multilevel"/>
    <w:tmpl w:val="50DC9B54"/>
    <w:lvl w:ilvl="0">
      <w:numFmt w:val="bullet"/>
      <w:lvlText w:val="·"/>
      <w:lvlJc w:val="left"/>
      <w:pPr>
        <w:tabs>
          <w:tab w:val="left" w:pos="360"/>
        </w:tabs>
      </w:pPr>
      <w:rPr>
        <w:rFonts w:ascii="Symbol" w:eastAsia="Symbol" w:hAnsi="Symbol"/>
        <w:color w:val="0B0B0B"/>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E5E54"/>
    <w:rsid w:val="000D161B"/>
    <w:rsid w:val="006E5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841CFD"/>
  <w15:docId w15:val="{FB55D145-5F9D-424B-A5D4-77341431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qabriele.blehereelkb.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dc:creator>
  <cp:lastModifiedBy>H H</cp:lastModifiedBy>
  <cp:revision>2</cp:revision>
  <dcterms:created xsi:type="dcterms:W3CDTF">2020-04-04T08:31:00Z</dcterms:created>
  <dcterms:modified xsi:type="dcterms:W3CDTF">2020-04-04T08:31:00Z</dcterms:modified>
</cp:coreProperties>
</file>